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4FF7" w14:textId="24C4132A" w:rsidR="00AB1B47" w:rsidRPr="00AE0623" w:rsidRDefault="00000000" w:rsidP="00D55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архивској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грађи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архивској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6/20) и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1. и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42.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. 55/05, 71/05 -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, 101/07, 65/08, 16/11, 68/12 - УС, 72/12, 7/14 - УС, 44/14 и 30/18 -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707B7D5" w14:textId="77777777" w:rsidR="00AB1B47" w:rsidRPr="00AE0623" w:rsidRDefault="00000000" w:rsidP="00D559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14:paraId="678146F4" w14:textId="77777777" w:rsidR="002818FC" w:rsidRPr="00AE0623" w:rsidRDefault="002818FC" w:rsidP="00D55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1596B" w14:textId="77777777" w:rsidR="002818FC" w:rsidRPr="00AE0623" w:rsidRDefault="00000000" w:rsidP="00D55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623">
        <w:rPr>
          <w:rFonts w:ascii="Times New Roman" w:hAnsi="Times New Roman" w:cs="Times New Roman"/>
          <w:b/>
          <w:sz w:val="24"/>
          <w:szCs w:val="24"/>
        </w:rPr>
        <w:t>УРЕДБУ</w:t>
      </w:r>
    </w:p>
    <w:p w14:paraId="3E243F05" w14:textId="0D4B4A32" w:rsidR="00AB1B47" w:rsidRPr="00AE0623" w:rsidRDefault="00000000" w:rsidP="00D55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623">
        <w:rPr>
          <w:rFonts w:ascii="Times New Roman" w:hAnsi="Times New Roman" w:cs="Times New Roman"/>
          <w:b/>
          <w:sz w:val="24"/>
          <w:szCs w:val="24"/>
        </w:rPr>
        <w:t xml:space="preserve"> О ИЗМЕНИ УРЕДБЕ О ЈЕДИНСТВЕНИМ ТЕХНИЧКО-ТЕХНОЛОШКИМ ЗАХТЕВИМА И ПРОЦЕДУРАМА ЗА ЧУВАЊЕ И ЗАШТИТУ АРХИВСКЕ ГРАЂЕ И ДОКУМЕНТАРНОГ МАТЕРИЈАЛА У ЕЛЕКТРОНСКОМ ОБЛИКУ </w:t>
      </w:r>
    </w:p>
    <w:p w14:paraId="1C6A0FBF" w14:textId="77777777" w:rsidR="00D5593B" w:rsidRPr="00AE0623" w:rsidRDefault="00D5593B" w:rsidP="00D55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27817" w14:textId="2BEAD2FA" w:rsidR="00AB1B47" w:rsidRPr="00AE0623" w:rsidRDefault="00000000" w:rsidP="00D55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623">
        <w:rPr>
          <w:rFonts w:ascii="Times New Roman" w:hAnsi="Times New Roman" w:cs="Times New Roman"/>
          <w:b/>
          <w:sz w:val="24"/>
          <w:szCs w:val="24"/>
        </w:rPr>
        <w:t>(</w:t>
      </w:r>
      <w:r w:rsidR="002818FC" w:rsidRPr="00AE0623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proofErr w:type="spellStart"/>
      <w:r w:rsidRPr="00AE0623">
        <w:rPr>
          <w:rFonts w:ascii="Times New Roman" w:hAnsi="Times New Roman" w:cs="Times New Roman"/>
          <w:b/>
          <w:sz w:val="24"/>
          <w:szCs w:val="24"/>
        </w:rPr>
        <w:t>Сл</w:t>
      </w:r>
      <w:r w:rsidR="002818FC" w:rsidRPr="00AE0623">
        <w:rPr>
          <w:rFonts w:ascii="Times New Roman" w:hAnsi="Times New Roman" w:cs="Times New Roman"/>
          <w:b/>
          <w:sz w:val="24"/>
          <w:szCs w:val="24"/>
          <w:lang w:val="sr-Cyrl-RS"/>
        </w:rPr>
        <w:t>ужбени</w:t>
      </w:r>
      <w:proofErr w:type="spellEnd"/>
      <w:r w:rsidRPr="00AE0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AE0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0623">
        <w:rPr>
          <w:rFonts w:ascii="Times New Roman" w:hAnsi="Times New Roman" w:cs="Times New Roman"/>
          <w:b/>
          <w:sz w:val="24"/>
          <w:szCs w:val="24"/>
        </w:rPr>
        <w:t>РС</w:t>
      </w:r>
      <w:r w:rsidR="002818FC" w:rsidRPr="00AE0623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proofErr w:type="gramEnd"/>
      <w:r w:rsidR="002818FC" w:rsidRPr="00AE062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AE0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AE0623">
        <w:rPr>
          <w:rFonts w:ascii="Times New Roman" w:hAnsi="Times New Roman" w:cs="Times New Roman"/>
          <w:b/>
          <w:sz w:val="24"/>
          <w:szCs w:val="24"/>
        </w:rPr>
        <w:t xml:space="preserve">. 94/22) </w:t>
      </w:r>
    </w:p>
    <w:p w14:paraId="6AAC8A53" w14:textId="77777777" w:rsidR="00D5593B" w:rsidRPr="00AE0623" w:rsidRDefault="00D5593B" w:rsidP="00D55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13973" w14:textId="1D4FCF72" w:rsidR="00AB1B47" w:rsidRPr="00AE0623" w:rsidRDefault="00000000" w:rsidP="00D55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062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E0623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14:paraId="6AB5CE83" w14:textId="2EEE11DB" w:rsidR="00AB1B47" w:rsidRPr="00AE0623" w:rsidRDefault="00000000" w:rsidP="00D55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62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Уредби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јединственим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техничко-технолошким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процедурама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архивске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документарног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107/21), у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: "1.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замењују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речима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: "1.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7E2FDD57" w14:textId="77777777" w:rsidR="00D5593B" w:rsidRPr="00AE0623" w:rsidRDefault="00D5593B" w:rsidP="00D55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C065CF" w14:textId="77777777" w:rsidR="00AB1B47" w:rsidRPr="00AE0623" w:rsidRDefault="00000000" w:rsidP="00D55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E0623">
        <w:rPr>
          <w:rFonts w:ascii="Times New Roman" w:hAnsi="Times New Roman" w:cs="Times New Roman"/>
          <w:b/>
          <w:sz w:val="24"/>
          <w:szCs w:val="24"/>
        </w:rPr>
        <w:t xml:space="preserve"> 2. </w:t>
      </w:r>
    </w:p>
    <w:p w14:paraId="7F0E9774" w14:textId="77777777" w:rsidR="00AB1B47" w:rsidRPr="00AE0623" w:rsidRDefault="00000000" w:rsidP="00D55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62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E0623">
        <w:rPr>
          <w:rFonts w:ascii="Times New Roman" w:hAnsi="Times New Roman" w:cs="Times New Roman"/>
          <w:sz w:val="24"/>
          <w:szCs w:val="24"/>
        </w:rPr>
        <w:t>".</w:t>
      </w:r>
    </w:p>
    <w:sectPr w:rsidR="00AB1B47" w:rsidRPr="00AE06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47"/>
    <w:rsid w:val="002818FC"/>
    <w:rsid w:val="007E7876"/>
    <w:rsid w:val="00AB1B47"/>
    <w:rsid w:val="00AE0623"/>
    <w:rsid w:val="00D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0DE4"/>
  <w15:docId w15:val="{05C5E5FE-A2E7-4A2A-ABD9-3FF1594A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4</cp:revision>
  <dcterms:created xsi:type="dcterms:W3CDTF">2022-08-30T08:10:00Z</dcterms:created>
  <dcterms:modified xsi:type="dcterms:W3CDTF">2022-08-30T08:15:00Z</dcterms:modified>
</cp:coreProperties>
</file>